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8969" w14:textId="77777777" w:rsidR="00EE32C2" w:rsidRPr="000672BF" w:rsidRDefault="00D923B3" w:rsidP="00865464">
      <w:pPr>
        <w:spacing w:line="276" w:lineRule="auto"/>
        <w:rPr>
          <w:b/>
        </w:rPr>
      </w:pPr>
      <w:r w:rsidRPr="000672BF">
        <w:rPr>
          <w:b/>
        </w:rPr>
        <w:t>T</w:t>
      </w:r>
      <w:r w:rsidR="00717F62" w:rsidRPr="000672BF">
        <w:rPr>
          <w:b/>
        </w:rPr>
        <w:t xml:space="preserve">oestemming </w:t>
      </w:r>
      <w:r w:rsidRPr="000672BF">
        <w:rPr>
          <w:b/>
        </w:rPr>
        <w:t>gebruik beeldmateriaal</w:t>
      </w:r>
    </w:p>
    <w:p w14:paraId="225A896A" w14:textId="77777777" w:rsidR="00D923B3" w:rsidRPr="000672BF" w:rsidRDefault="00D923B3" w:rsidP="00865464">
      <w:pPr>
        <w:spacing w:line="276" w:lineRule="auto"/>
      </w:pPr>
    </w:p>
    <w:p w14:paraId="225A896B" w14:textId="77777777" w:rsidR="00717F62" w:rsidRPr="000672BF" w:rsidRDefault="00717F62" w:rsidP="00865464">
      <w:pPr>
        <w:spacing w:line="276" w:lineRule="auto"/>
      </w:pPr>
    </w:p>
    <w:p w14:paraId="225A896C" w14:textId="77777777" w:rsidR="00717F62" w:rsidRPr="000672BF" w:rsidRDefault="00717F62" w:rsidP="00865464">
      <w:pPr>
        <w:spacing w:line="276" w:lineRule="auto"/>
      </w:pPr>
    </w:p>
    <w:p w14:paraId="225A896D" w14:textId="1E00B6EE" w:rsidR="00717F62" w:rsidRPr="000672BF" w:rsidRDefault="005756F4" w:rsidP="00865464">
      <w:pPr>
        <w:spacing w:line="276" w:lineRule="auto"/>
      </w:pPr>
      <w:r w:rsidRPr="005756F4">
        <w:t>Sambeek, mei 2019</w:t>
      </w:r>
    </w:p>
    <w:p w14:paraId="225A896E" w14:textId="77777777" w:rsidR="00D923B3" w:rsidRPr="000672BF" w:rsidRDefault="00D923B3" w:rsidP="00865464">
      <w:pPr>
        <w:spacing w:line="276" w:lineRule="auto"/>
      </w:pPr>
    </w:p>
    <w:p w14:paraId="225A896F" w14:textId="77777777" w:rsidR="00717F62" w:rsidRPr="000672BF" w:rsidRDefault="00717F62" w:rsidP="00865464">
      <w:pPr>
        <w:spacing w:line="276" w:lineRule="auto"/>
      </w:pPr>
    </w:p>
    <w:p w14:paraId="225A8970" w14:textId="77777777" w:rsidR="00717F62" w:rsidRPr="000672BF" w:rsidRDefault="00717F62" w:rsidP="00865464">
      <w:pPr>
        <w:spacing w:line="276" w:lineRule="auto"/>
      </w:pPr>
      <w:r w:rsidRPr="000672BF">
        <w:t xml:space="preserve">Beste ouder/verzorger, </w:t>
      </w:r>
    </w:p>
    <w:p w14:paraId="225A8971" w14:textId="77777777" w:rsidR="00D923B3" w:rsidRPr="000672BF" w:rsidRDefault="00D923B3" w:rsidP="00865464">
      <w:pPr>
        <w:spacing w:line="276" w:lineRule="auto"/>
      </w:pPr>
    </w:p>
    <w:p w14:paraId="225A8972" w14:textId="77777777" w:rsidR="00717F62" w:rsidRPr="000672BF" w:rsidRDefault="00717F62" w:rsidP="00865464">
      <w:pPr>
        <w:spacing w:line="276" w:lineRule="auto"/>
      </w:pPr>
    </w:p>
    <w:p w14:paraId="225A8973" w14:textId="77777777" w:rsidR="00717F62" w:rsidRPr="000672BF" w:rsidRDefault="00717F62" w:rsidP="00865464">
      <w:pPr>
        <w:spacing w:line="276" w:lineRule="auto"/>
        <w:jc w:val="both"/>
      </w:pPr>
      <w:r w:rsidRPr="000672BF">
        <w:t xml:space="preserve">Op onze school </w:t>
      </w:r>
      <w:r w:rsidR="001929B1" w:rsidRPr="000672BF">
        <w:t xml:space="preserve">laten </w:t>
      </w:r>
      <w:r w:rsidRPr="000672BF">
        <w:t xml:space="preserve">wij </w:t>
      </w:r>
      <w:r w:rsidR="001929B1" w:rsidRPr="000672BF">
        <w:t>u met</w:t>
      </w:r>
      <w:r w:rsidR="00D2478D" w:rsidRPr="000672BF">
        <w:t xml:space="preserve"> </w:t>
      </w:r>
      <w:r w:rsidR="00D923B3" w:rsidRPr="000672BF">
        <w:t>beeldmateriaal (</w:t>
      </w:r>
      <w:r w:rsidRPr="000672BF">
        <w:t>foto’s en video’s</w:t>
      </w:r>
      <w:r w:rsidR="00D923B3" w:rsidRPr="000672BF">
        <w:t>)</w:t>
      </w:r>
      <w:r w:rsidRPr="000672BF">
        <w:t xml:space="preserve"> </w:t>
      </w:r>
      <w:r w:rsidR="001929B1" w:rsidRPr="000672BF">
        <w:t>zien</w:t>
      </w:r>
      <w:r w:rsidRPr="000672BF">
        <w:t xml:space="preserve"> waar we mee bezig zijn. </w:t>
      </w:r>
      <w:r w:rsidR="001929B1" w:rsidRPr="000672BF">
        <w:t>O</w:t>
      </w:r>
      <w:r w:rsidRPr="000672BF">
        <w:t>pnames worden gemaakt tijdens verschillende gelegenheden</w:t>
      </w:r>
      <w:r w:rsidR="001929B1" w:rsidRPr="000672BF">
        <w:t>.</w:t>
      </w:r>
      <w:r w:rsidR="00D2478D" w:rsidRPr="000672BF">
        <w:t xml:space="preserve"> </w:t>
      </w:r>
      <w:r w:rsidR="001929B1" w:rsidRPr="000672BF">
        <w:t xml:space="preserve">Bijvoorbeeld </w:t>
      </w:r>
      <w:r w:rsidRPr="000672BF">
        <w:t xml:space="preserve">tijdens activiteiten, schoolreisjes </w:t>
      </w:r>
      <w:r w:rsidR="001929B1" w:rsidRPr="000672BF">
        <w:t>en</w:t>
      </w:r>
      <w:r w:rsidRPr="000672BF">
        <w:t xml:space="preserve"> lessen. </w:t>
      </w:r>
      <w:r w:rsidR="001929B1" w:rsidRPr="000672BF">
        <w:t>Ook u</w:t>
      </w:r>
      <w:r w:rsidR="00A3730D" w:rsidRPr="000672BF">
        <w:t>w zoon</w:t>
      </w:r>
      <w:r w:rsidR="001929B1" w:rsidRPr="000672BF">
        <w:t>/</w:t>
      </w:r>
      <w:r w:rsidR="00A3730D" w:rsidRPr="000672BF">
        <w:t xml:space="preserve">dochter kan op </w:t>
      </w:r>
      <w:r w:rsidR="00421DCA" w:rsidRPr="000672BF">
        <w:t>dit beeldmateriaal</w:t>
      </w:r>
      <w:r w:rsidRPr="000672BF">
        <w:t xml:space="preserve"> </w:t>
      </w:r>
      <w:r w:rsidR="001929B1" w:rsidRPr="000672BF">
        <w:t>te zien zijn.</w:t>
      </w:r>
      <w:r w:rsidRPr="000672BF">
        <w:t xml:space="preserve"> </w:t>
      </w:r>
    </w:p>
    <w:p w14:paraId="225A8974" w14:textId="77777777" w:rsidR="00717F62" w:rsidRPr="000672BF" w:rsidRDefault="00717F62" w:rsidP="00865464">
      <w:pPr>
        <w:spacing w:line="276" w:lineRule="auto"/>
        <w:jc w:val="both"/>
      </w:pPr>
    </w:p>
    <w:p w14:paraId="225A8975" w14:textId="77777777" w:rsidR="00421DCA" w:rsidRPr="000672BF" w:rsidRDefault="00421DCA" w:rsidP="00865464">
      <w:pPr>
        <w:spacing w:line="276" w:lineRule="auto"/>
        <w:jc w:val="both"/>
      </w:pPr>
      <w:r w:rsidRPr="000672BF">
        <w:t>Wij gaan</w:t>
      </w:r>
      <w:r w:rsidR="00717F62" w:rsidRPr="000672BF">
        <w:t xml:space="preserve"> zorgvuldig om met </w:t>
      </w:r>
      <w:r w:rsidRPr="000672BF">
        <w:t xml:space="preserve">deze </w:t>
      </w:r>
      <w:r w:rsidR="00717F62" w:rsidRPr="000672BF">
        <w:t xml:space="preserve">foto’s en video’s. Wij plaatsen geen </w:t>
      </w:r>
      <w:r w:rsidR="00D923B3" w:rsidRPr="000672BF">
        <w:t>beeldmateriaal</w:t>
      </w:r>
      <w:r w:rsidR="00717F62" w:rsidRPr="000672BF">
        <w:t xml:space="preserve"> waardoor leerlingen schade kunnen ondervinden. We </w:t>
      </w:r>
      <w:r w:rsidR="001929B1" w:rsidRPr="000672BF">
        <w:t xml:space="preserve">plaatsen </w:t>
      </w:r>
      <w:r w:rsidR="00717F62" w:rsidRPr="000672BF">
        <w:t xml:space="preserve">bij foto’s en video’s geen namen van leerlingen. </w:t>
      </w:r>
    </w:p>
    <w:p w14:paraId="225A8977" w14:textId="7E83CA4B" w:rsidR="00D923B3" w:rsidRPr="000672BF" w:rsidRDefault="00421DCA" w:rsidP="00865464">
      <w:pPr>
        <w:spacing w:line="276" w:lineRule="auto"/>
        <w:jc w:val="both"/>
      </w:pPr>
      <w:r w:rsidRPr="000672BF">
        <w:t xml:space="preserve">Daarnaast zijn wij vanuit de wetgeving verplicht </w:t>
      </w:r>
      <w:r w:rsidR="00717F62" w:rsidRPr="000672BF">
        <w:t xml:space="preserve">om uw toestemming te vragen voor het gebruik van </w:t>
      </w:r>
      <w:r w:rsidR="00D923B3" w:rsidRPr="000672BF">
        <w:t>beeldmateriaal</w:t>
      </w:r>
      <w:r w:rsidR="00717F62" w:rsidRPr="000672BF">
        <w:t xml:space="preserve"> van uw zoon/dochter</w:t>
      </w:r>
      <w:r w:rsidR="009601D2">
        <w:t>.</w:t>
      </w:r>
      <w:r w:rsidR="00717F62" w:rsidRPr="000672BF">
        <w:t xml:space="preserve"> </w:t>
      </w:r>
      <w:r w:rsidR="00D923B3" w:rsidRPr="000672BF">
        <w:t>Leerlingen van 16 jaar en ouder moeten zelf toestemming geven</w:t>
      </w:r>
      <w:r w:rsidR="00865464">
        <w:t xml:space="preserve">, daar is volgens de wet geen toestemming van de ouders/verzorgers voor nodig. </w:t>
      </w:r>
    </w:p>
    <w:p w14:paraId="225A8978" w14:textId="77777777" w:rsidR="00D923B3" w:rsidRPr="000672BF" w:rsidRDefault="00D923B3" w:rsidP="00865464">
      <w:pPr>
        <w:spacing w:line="276" w:lineRule="auto"/>
        <w:jc w:val="both"/>
      </w:pPr>
    </w:p>
    <w:p w14:paraId="225A8979" w14:textId="77777777" w:rsidR="00D923B3" w:rsidRPr="000672BF" w:rsidRDefault="00D923B3" w:rsidP="00865464">
      <w:pPr>
        <w:spacing w:line="276" w:lineRule="auto"/>
        <w:jc w:val="both"/>
      </w:pPr>
      <w:r w:rsidRPr="000672BF">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225A897A" w14:textId="77777777" w:rsidR="00D923B3" w:rsidRPr="000672BF" w:rsidRDefault="00D923B3" w:rsidP="00865464">
      <w:pPr>
        <w:spacing w:line="276" w:lineRule="auto"/>
        <w:jc w:val="both"/>
      </w:pPr>
    </w:p>
    <w:p w14:paraId="225A897B" w14:textId="7FC38B3E" w:rsidR="00717F62" w:rsidRPr="000672BF" w:rsidRDefault="007443C6" w:rsidP="00865464">
      <w:pPr>
        <w:spacing w:line="276" w:lineRule="auto"/>
        <w:jc w:val="both"/>
      </w:pPr>
      <w:r w:rsidRPr="000672BF">
        <w:t xml:space="preserve">Uw toestemming geldt alleen voor beeldmateriaal dat door ons of in onze opdracht wordt gemaakt. </w:t>
      </w:r>
      <w:r w:rsidRPr="009601D2">
        <w:t>Het kan voorkomen dat andere ouders foto’s maken tijdens schoolactiviteiten. De school heeft daar geen invloed op, maar wij vertrouwen erop dat deze ouders terughoudend zijn met het plaatsen en delen van beeldmateriaal op internet.</w:t>
      </w:r>
    </w:p>
    <w:p w14:paraId="225A897D" w14:textId="77777777" w:rsidR="007443C6" w:rsidRPr="000672BF" w:rsidRDefault="007443C6" w:rsidP="00865464">
      <w:pPr>
        <w:spacing w:line="276" w:lineRule="auto"/>
        <w:jc w:val="both"/>
      </w:pPr>
    </w:p>
    <w:p w14:paraId="225A897F" w14:textId="3B944D5A" w:rsidR="007443C6" w:rsidRPr="000672BF" w:rsidRDefault="001929B1" w:rsidP="00865464">
      <w:pPr>
        <w:spacing w:line="276" w:lineRule="auto"/>
        <w:jc w:val="both"/>
        <w:rPr>
          <w:b/>
        </w:rPr>
      </w:pPr>
      <w:r w:rsidRPr="000672BF">
        <w:rPr>
          <w:b/>
        </w:rPr>
        <w:t>Met</w:t>
      </w:r>
      <w:r w:rsidR="00717F62" w:rsidRPr="000672BF">
        <w:rPr>
          <w:b/>
        </w:rPr>
        <w:t xml:space="preserve"> deze brief vragen we</w:t>
      </w:r>
      <w:r w:rsidRPr="000672BF">
        <w:rPr>
          <w:b/>
        </w:rPr>
        <w:t xml:space="preserve"> </w:t>
      </w:r>
      <w:r w:rsidR="007443C6" w:rsidRPr="000672BF">
        <w:rPr>
          <w:b/>
        </w:rPr>
        <w:t>u aan te geven waarvoo</w:t>
      </w:r>
      <w:r w:rsidR="005756F4">
        <w:rPr>
          <w:b/>
        </w:rPr>
        <w:t>r De Bolster</w:t>
      </w:r>
      <w:bookmarkStart w:id="0" w:name="_GoBack"/>
      <w:bookmarkEnd w:id="0"/>
      <w:r w:rsidR="007443C6" w:rsidRPr="000672BF">
        <w:t xml:space="preserve"> </w:t>
      </w:r>
      <w:r w:rsidR="007443C6" w:rsidRPr="000672BF">
        <w:rPr>
          <w:b/>
        </w:rPr>
        <w:t>beeldmateriaal van uw zoon/dochter mag gebruiken. Op het toestemmingsformulier kunt u zien voor welk doel de verschillende opties gebruikt worden.</w:t>
      </w:r>
      <w:r w:rsidR="00717F62" w:rsidRPr="000672BF">
        <w:rPr>
          <w:b/>
        </w:rPr>
        <w:t xml:space="preserve"> </w:t>
      </w:r>
    </w:p>
    <w:p w14:paraId="225A8980" w14:textId="77777777" w:rsidR="007443C6" w:rsidRPr="000672BF" w:rsidRDefault="007443C6" w:rsidP="00865464">
      <w:pPr>
        <w:spacing w:line="276" w:lineRule="auto"/>
        <w:jc w:val="both"/>
        <w:rPr>
          <w:b/>
        </w:rPr>
      </w:pPr>
    </w:p>
    <w:p w14:paraId="225A8983" w14:textId="77777777" w:rsidR="007443C6" w:rsidRPr="000672BF" w:rsidRDefault="007443C6" w:rsidP="00865464">
      <w:pPr>
        <w:spacing w:line="276" w:lineRule="auto"/>
        <w:jc w:val="both"/>
      </w:pPr>
      <w:r w:rsidRPr="000672BF">
        <w:t>U mag natuurlijk altijd de door u gegeven toestemming intrekken. Ook mag u op een later moment alsnog toestemming geven. Zonder toestemming zal er geen beeldmateriaal van uw zoon/dochter gebruikt en gedeeld worden.</w:t>
      </w:r>
    </w:p>
    <w:p w14:paraId="225A8984" w14:textId="77777777" w:rsidR="007443C6" w:rsidRPr="000672BF" w:rsidRDefault="007443C6" w:rsidP="00865464">
      <w:pPr>
        <w:spacing w:line="276" w:lineRule="auto"/>
        <w:jc w:val="both"/>
        <w:rPr>
          <w:b/>
        </w:rPr>
      </w:pPr>
    </w:p>
    <w:p w14:paraId="225A8985" w14:textId="77777777" w:rsidR="007443C6" w:rsidRPr="000672BF" w:rsidRDefault="007443C6" w:rsidP="00865464">
      <w:pPr>
        <w:spacing w:line="276" w:lineRule="auto"/>
        <w:jc w:val="both"/>
        <w:rPr>
          <w:b/>
        </w:rPr>
      </w:pPr>
    </w:p>
    <w:p w14:paraId="225A8986" w14:textId="77777777" w:rsidR="00717F62" w:rsidRPr="000672BF" w:rsidRDefault="00717F62" w:rsidP="00865464">
      <w:pPr>
        <w:spacing w:line="276" w:lineRule="auto"/>
        <w:jc w:val="both"/>
        <w:rPr>
          <w:b/>
        </w:rPr>
      </w:pPr>
      <w:r w:rsidRPr="000672BF">
        <w:rPr>
          <w:b/>
        </w:rPr>
        <w:t xml:space="preserve">Wilt uw </w:t>
      </w:r>
      <w:r w:rsidR="007443C6" w:rsidRPr="000672BF">
        <w:rPr>
          <w:b/>
        </w:rPr>
        <w:t>het antwoordformulier</w:t>
      </w:r>
      <w:r w:rsidRPr="000672BF">
        <w:rPr>
          <w:b/>
        </w:rPr>
        <w:t xml:space="preserve"> met uw kind </w:t>
      </w:r>
      <w:r w:rsidR="006F36A0" w:rsidRPr="000672BF">
        <w:rPr>
          <w:b/>
        </w:rPr>
        <w:t xml:space="preserve">meegeven </w:t>
      </w:r>
      <w:r w:rsidRPr="000672BF">
        <w:rPr>
          <w:b/>
        </w:rPr>
        <w:t xml:space="preserve">naar school? </w:t>
      </w:r>
    </w:p>
    <w:p w14:paraId="225A8987" w14:textId="77777777" w:rsidR="00717F62" w:rsidRPr="000672BF" w:rsidRDefault="00717F62" w:rsidP="00865464">
      <w:pPr>
        <w:spacing w:line="276" w:lineRule="auto"/>
        <w:jc w:val="both"/>
      </w:pPr>
      <w:r w:rsidRPr="000672BF">
        <w:br/>
      </w:r>
    </w:p>
    <w:p w14:paraId="225A8988" w14:textId="77777777" w:rsidR="00717F62" w:rsidRPr="000672BF" w:rsidRDefault="00717F62" w:rsidP="00865464">
      <w:pPr>
        <w:spacing w:line="276" w:lineRule="auto"/>
        <w:jc w:val="both"/>
      </w:pPr>
    </w:p>
    <w:p w14:paraId="225A8989" w14:textId="77777777" w:rsidR="00717F62" w:rsidRPr="000672BF" w:rsidRDefault="00717F62" w:rsidP="00865464">
      <w:pPr>
        <w:spacing w:line="276" w:lineRule="auto"/>
        <w:jc w:val="both"/>
      </w:pPr>
    </w:p>
    <w:p w14:paraId="225A898A" w14:textId="77777777" w:rsidR="00717F62" w:rsidRPr="000672BF" w:rsidRDefault="00717F62" w:rsidP="00865464">
      <w:pPr>
        <w:spacing w:line="276" w:lineRule="auto"/>
      </w:pPr>
      <w:r w:rsidRPr="000672BF">
        <w:t xml:space="preserve">Alvast bedankt voor uw medewerking! </w:t>
      </w:r>
    </w:p>
    <w:p w14:paraId="225A898B" w14:textId="77777777" w:rsidR="00717F62" w:rsidRPr="000672BF" w:rsidRDefault="00717F62" w:rsidP="00865464">
      <w:pPr>
        <w:spacing w:line="276" w:lineRule="auto"/>
      </w:pPr>
    </w:p>
    <w:p w14:paraId="225A898C" w14:textId="77777777" w:rsidR="00E73174" w:rsidRPr="000672BF" w:rsidRDefault="00E73174" w:rsidP="00865464">
      <w:pPr>
        <w:spacing w:line="276" w:lineRule="auto"/>
      </w:pPr>
    </w:p>
    <w:p w14:paraId="225A898D" w14:textId="77777777" w:rsidR="00717F62" w:rsidRPr="000672BF" w:rsidRDefault="00717F62" w:rsidP="00865464">
      <w:pPr>
        <w:spacing w:line="276" w:lineRule="auto"/>
      </w:pPr>
      <w:r w:rsidRPr="000672BF">
        <w:t>Met vriendelijke groet,</w:t>
      </w:r>
    </w:p>
    <w:p w14:paraId="225A898E" w14:textId="77777777" w:rsidR="00717F62" w:rsidRPr="000672BF" w:rsidRDefault="00717F62" w:rsidP="00865464">
      <w:pPr>
        <w:spacing w:line="276" w:lineRule="auto"/>
      </w:pPr>
    </w:p>
    <w:p w14:paraId="443579BF" w14:textId="77777777" w:rsidR="005756F4" w:rsidRDefault="005756F4" w:rsidP="00865464">
      <w:pPr>
        <w:spacing w:line="276" w:lineRule="auto"/>
      </w:pPr>
      <w:r>
        <w:t>Mercedes Nottet</w:t>
      </w:r>
    </w:p>
    <w:p w14:paraId="225A8990" w14:textId="12D7179D" w:rsidR="00D923B3" w:rsidRPr="000672BF" w:rsidRDefault="005756F4" w:rsidP="00865464">
      <w:pPr>
        <w:spacing w:line="276" w:lineRule="auto"/>
      </w:pPr>
      <w:r>
        <w:t>Directeur Basisschool De Bolster</w:t>
      </w:r>
      <w:r w:rsidR="00D923B3" w:rsidRPr="000672BF">
        <w:br w:type="page"/>
      </w:r>
    </w:p>
    <w:p w14:paraId="225A8991" w14:textId="77777777" w:rsidR="00717F62" w:rsidRPr="000672BF" w:rsidRDefault="007443C6" w:rsidP="00865464">
      <w:pPr>
        <w:spacing w:line="276" w:lineRule="auto"/>
        <w:rPr>
          <w:b/>
        </w:rPr>
      </w:pPr>
      <w:r w:rsidRPr="000672BF">
        <w:rPr>
          <w:b/>
        </w:rPr>
        <w:lastRenderedPageBreak/>
        <w:t>Toestemmingsformulier gebruik beeldmateriaal</w:t>
      </w:r>
    </w:p>
    <w:p w14:paraId="5E92B056" w14:textId="77777777" w:rsidR="00E26E3D" w:rsidRPr="000672BF" w:rsidRDefault="00E26E3D" w:rsidP="00865464">
      <w:pPr>
        <w:spacing w:line="276" w:lineRule="auto"/>
        <w:jc w:val="both"/>
      </w:pPr>
    </w:p>
    <w:p w14:paraId="09299E94" w14:textId="611F582C" w:rsidR="00806BA4" w:rsidRPr="000672BF" w:rsidRDefault="00717F62" w:rsidP="00865464">
      <w:pPr>
        <w:spacing w:line="276" w:lineRule="auto"/>
      </w:pPr>
      <w:r w:rsidRPr="000672BF">
        <w:t xml:space="preserve">Hierbij </w:t>
      </w:r>
      <w:r w:rsidR="00806BA4" w:rsidRPr="000672BF">
        <w:t xml:space="preserve">geeft </w:t>
      </w:r>
      <w:r w:rsidRPr="000672BF">
        <w:t xml:space="preserve">ondergetekende, </w:t>
      </w:r>
    </w:p>
    <w:p w14:paraId="0EDA65B7" w14:textId="77777777" w:rsidR="00806BA4" w:rsidRPr="000672BF" w:rsidRDefault="00806BA4" w:rsidP="00865464">
      <w:pPr>
        <w:spacing w:line="276" w:lineRule="auto"/>
      </w:pPr>
    </w:p>
    <w:p w14:paraId="225A8996" w14:textId="545467A8" w:rsidR="00902EEB" w:rsidRPr="000672BF" w:rsidRDefault="00717F62" w:rsidP="00865464">
      <w:pPr>
        <w:spacing w:line="276" w:lineRule="auto"/>
      </w:pPr>
      <w:r w:rsidRPr="000672BF">
        <w:t>ouder</w:t>
      </w:r>
      <w:r w:rsidR="00806BA4" w:rsidRPr="000672BF">
        <w:t>/verzorger van</w:t>
      </w:r>
      <w:r w:rsidR="00E26E3D" w:rsidRPr="000672BF">
        <w:t>*</w:t>
      </w:r>
      <w:r w:rsidR="00806BA4" w:rsidRPr="000672BF">
        <w:t xml:space="preserve">: </w:t>
      </w:r>
      <w:r w:rsidR="00806BA4" w:rsidRPr="000672BF">
        <w:tab/>
      </w:r>
      <w:r w:rsidR="00806BA4" w:rsidRPr="000672BF">
        <w:tab/>
      </w:r>
      <w:r w:rsidR="00806BA4" w:rsidRPr="000672BF">
        <w:tab/>
      </w:r>
      <w:r w:rsidR="00806BA4" w:rsidRPr="000672BF">
        <w:tab/>
      </w:r>
      <w:r w:rsidR="00865464">
        <w:tab/>
      </w:r>
    </w:p>
    <w:p w14:paraId="7FDF4A22" w14:textId="77777777" w:rsidR="000672BF" w:rsidRPr="000672BF" w:rsidRDefault="000672BF" w:rsidP="00865464">
      <w:pPr>
        <w:spacing w:line="276" w:lineRule="auto"/>
      </w:pPr>
    </w:p>
    <w:p w14:paraId="70E6CB0F" w14:textId="65192C36" w:rsidR="00806BA4" w:rsidRPr="000672BF" w:rsidRDefault="000672BF" w:rsidP="00865464">
      <w:pPr>
        <w:tabs>
          <w:tab w:val="left" w:pos="1134"/>
        </w:tabs>
        <w:spacing w:line="276" w:lineRule="auto"/>
      </w:pPr>
      <w:r w:rsidRPr="000672BF">
        <w:t>n</w:t>
      </w:r>
      <w:r w:rsidR="00806BA4" w:rsidRPr="000672BF">
        <w:t>aam</w:t>
      </w:r>
      <w:r w:rsidRPr="000672BF">
        <w:t xml:space="preserve"> leerling</w:t>
      </w:r>
      <w:r w:rsidR="00806BA4" w:rsidRPr="000672BF">
        <w:t>:</w:t>
      </w:r>
      <w:r w:rsidRPr="000672BF">
        <w:tab/>
      </w:r>
      <w:r w:rsidR="00806BA4" w:rsidRPr="000672BF">
        <w:tab/>
      </w:r>
      <w:r>
        <w:tab/>
      </w:r>
      <w:r w:rsidR="00806BA4" w:rsidRPr="000672BF">
        <w:t>……………………………………</w:t>
      </w:r>
    </w:p>
    <w:p w14:paraId="201D84C6" w14:textId="342BEA4C" w:rsidR="00806BA4" w:rsidRDefault="00806BA4" w:rsidP="00865464">
      <w:pPr>
        <w:spacing w:line="276" w:lineRule="auto"/>
      </w:pPr>
    </w:p>
    <w:p w14:paraId="225A8997" w14:textId="1AD78B92" w:rsidR="00717F62" w:rsidRPr="000672BF" w:rsidRDefault="00717F62" w:rsidP="00865464">
      <w:pPr>
        <w:spacing w:line="276" w:lineRule="auto"/>
      </w:pPr>
      <w:r w:rsidRPr="000672BF">
        <w:t>groep</w:t>
      </w:r>
      <w:r w:rsidR="00806BA4" w:rsidRPr="000672BF">
        <w:t xml:space="preserve">/klas: </w:t>
      </w:r>
      <w:r w:rsidR="000672BF" w:rsidRPr="000672BF">
        <w:tab/>
      </w:r>
      <w:r w:rsidR="000672BF" w:rsidRPr="000672BF">
        <w:tab/>
      </w:r>
      <w:r w:rsidR="00806BA4" w:rsidRPr="000672BF">
        <w:t>……………………………………</w:t>
      </w:r>
    </w:p>
    <w:p w14:paraId="225A8998" w14:textId="77777777" w:rsidR="00507880" w:rsidRPr="000672BF" w:rsidRDefault="00507880" w:rsidP="00865464">
      <w:pPr>
        <w:spacing w:line="276" w:lineRule="auto"/>
        <w:jc w:val="both"/>
      </w:pPr>
    </w:p>
    <w:p w14:paraId="225A899A" w14:textId="76E4A32E" w:rsidR="00717F62" w:rsidRPr="000672BF" w:rsidRDefault="000672BF" w:rsidP="00865464">
      <w:pPr>
        <w:spacing w:line="276" w:lineRule="auto"/>
        <w:jc w:val="both"/>
      </w:pPr>
      <w:r w:rsidRPr="000672BF">
        <w:t xml:space="preserve">de school </w:t>
      </w:r>
      <w:r w:rsidR="00806BA4" w:rsidRPr="000672BF">
        <w:t xml:space="preserve">toestemming voor het gebruik van </w:t>
      </w:r>
      <w:r w:rsidR="00507880" w:rsidRPr="000672BF">
        <w:t xml:space="preserve">beeldmateriaal (foto’s en video’s) </w:t>
      </w:r>
      <w:r w:rsidR="00806BA4" w:rsidRPr="000672BF">
        <w:t>van de leerling</w:t>
      </w:r>
      <w:r w:rsidR="00A3730D" w:rsidRPr="000672BF">
        <w:t>*</w:t>
      </w:r>
      <w:r w:rsidR="00717F62" w:rsidRPr="000672BF">
        <w:t xml:space="preserve">: </w:t>
      </w:r>
    </w:p>
    <w:p w14:paraId="225A899C" w14:textId="77777777" w:rsidR="00D923B3" w:rsidRPr="000672BF" w:rsidRDefault="00D923B3" w:rsidP="00865464">
      <w:pPr>
        <w:spacing w:line="276" w:lineRule="auto"/>
        <w:rPr>
          <w:rFonts w:ascii="Calibri" w:eastAsia="Times New Roman" w:hAnsi="Calibri" w:cs="Times New Roman"/>
          <w:color w:val="515151" w:themeColor="text1" w:themeTint="D9"/>
        </w:rPr>
      </w:pPr>
    </w:p>
    <w:tbl>
      <w:tblPr>
        <w:tblW w:w="0" w:type="auto"/>
        <w:tblCellMar>
          <w:left w:w="0" w:type="dxa"/>
          <w:right w:w="0" w:type="dxa"/>
        </w:tblCellMar>
        <w:tblLook w:val="04A0" w:firstRow="1" w:lastRow="0" w:firstColumn="1" w:lastColumn="0" w:noHBand="0" w:noVBand="1"/>
      </w:tblPr>
      <w:tblGrid>
        <w:gridCol w:w="2304"/>
        <w:gridCol w:w="6191"/>
        <w:gridCol w:w="1123"/>
      </w:tblGrid>
      <w:tr w:rsidR="00806BA4" w:rsidRPr="000672BF" w14:paraId="225A89A0" w14:textId="0ABDF3AB" w:rsidTr="00865464">
        <w:tc>
          <w:tcPr>
            <w:tcW w:w="230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25A899D" w14:textId="74B31B7E" w:rsidR="00806BA4" w:rsidRPr="000672BF" w:rsidRDefault="00E26E3D"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Publicatie:</w:t>
            </w:r>
          </w:p>
          <w:p w14:paraId="225A899E" w14:textId="77777777" w:rsidR="00806BA4" w:rsidRPr="000672BF" w:rsidRDefault="00806BA4" w:rsidP="00865464">
            <w:pPr>
              <w:spacing w:line="276" w:lineRule="auto"/>
              <w:rPr>
                <w:rFonts w:eastAsia="Times New Roman" w:cstheme="minorHAnsi"/>
                <w:color w:val="515151" w:themeColor="text1" w:themeTint="D9"/>
              </w:rPr>
            </w:pPr>
          </w:p>
        </w:tc>
        <w:tc>
          <w:tcPr>
            <w:tcW w:w="61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25A899F" w14:textId="31C71612"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Doel</w:t>
            </w:r>
          </w:p>
        </w:tc>
        <w:tc>
          <w:tcPr>
            <w:tcW w:w="1123" w:type="dxa"/>
            <w:tcBorders>
              <w:top w:val="single" w:sz="8" w:space="0" w:color="auto"/>
              <w:left w:val="nil"/>
              <w:bottom w:val="single" w:sz="8" w:space="0" w:color="auto"/>
              <w:right w:val="single" w:sz="8" w:space="0" w:color="auto"/>
            </w:tcBorders>
            <w:shd w:val="clear" w:color="auto" w:fill="D9D9D9" w:themeFill="background1" w:themeFillShade="D9"/>
          </w:tcPr>
          <w:p w14:paraId="34398F49" w14:textId="79715EC0"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Toestemming</w:t>
            </w:r>
          </w:p>
        </w:tc>
      </w:tr>
      <w:tr w:rsidR="00806BA4" w:rsidRPr="000672BF" w14:paraId="225A89A4" w14:textId="022C79FA" w:rsidTr="00865464">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A89A1" w14:textId="77777777"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in de schoolgids en/of schoolbrochure</w:t>
            </w:r>
          </w:p>
        </w:tc>
        <w:tc>
          <w:tcPr>
            <w:tcW w:w="6191" w:type="dxa"/>
            <w:tcBorders>
              <w:top w:val="nil"/>
              <w:left w:val="nil"/>
              <w:bottom w:val="single" w:sz="8" w:space="0" w:color="auto"/>
              <w:right w:val="single" w:sz="8" w:space="0" w:color="auto"/>
            </w:tcBorders>
            <w:tcMar>
              <w:top w:w="0" w:type="dxa"/>
              <w:left w:w="108" w:type="dxa"/>
              <w:bottom w:w="0" w:type="dxa"/>
              <w:right w:w="108" w:type="dxa"/>
            </w:tcMar>
            <w:hideMark/>
          </w:tcPr>
          <w:p w14:paraId="225A89A3" w14:textId="76506CF9"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Informeren van (toekomstige) ouders en (toekomstige) leerlingen over de school en het onderwijs</w:t>
            </w:r>
            <w:r w:rsidR="00E26E3D" w:rsidRPr="000672BF">
              <w:rPr>
                <w:rFonts w:eastAsia="Times New Roman" w:cstheme="minorHAnsi"/>
                <w:color w:val="515151" w:themeColor="text1" w:themeTint="D9"/>
              </w:rPr>
              <w:t xml:space="preserve"> en om een indruk te delen over het onderwijs op school. </w:t>
            </w:r>
            <w:r w:rsidRPr="000672BF">
              <w:rPr>
                <w:rFonts w:eastAsia="Times New Roman" w:cstheme="minorHAnsi"/>
                <w:color w:val="515151" w:themeColor="text1" w:themeTint="D9"/>
              </w:rPr>
              <w:t xml:space="preserve">Hiernaast wordt het beeldmateriaal gebruikt voor PR-doeleinden van de school. </w:t>
            </w:r>
          </w:p>
        </w:tc>
        <w:tc>
          <w:tcPr>
            <w:tcW w:w="1123" w:type="dxa"/>
            <w:tcBorders>
              <w:top w:val="nil"/>
              <w:left w:val="nil"/>
              <w:bottom w:val="single" w:sz="8" w:space="0" w:color="auto"/>
              <w:right w:val="single" w:sz="8" w:space="0" w:color="auto"/>
            </w:tcBorders>
          </w:tcPr>
          <w:p w14:paraId="7F500BE3" w14:textId="51D16F6D"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ja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nee</w:t>
            </w:r>
          </w:p>
        </w:tc>
      </w:tr>
      <w:tr w:rsidR="00806BA4" w:rsidRPr="000672BF" w14:paraId="225A89A7" w14:textId="74128BDD" w:rsidTr="00865464">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A89A5" w14:textId="77777777"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op de openbare website van de school        </w:t>
            </w:r>
          </w:p>
        </w:tc>
        <w:tc>
          <w:tcPr>
            <w:tcW w:w="6191" w:type="dxa"/>
            <w:tcBorders>
              <w:top w:val="nil"/>
              <w:left w:val="nil"/>
              <w:bottom w:val="single" w:sz="8" w:space="0" w:color="auto"/>
              <w:right w:val="single" w:sz="8" w:space="0" w:color="auto"/>
            </w:tcBorders>
            <w:tcMar>
              <w:top w:w="0" w:type="dxa"/>
              <w:left w:w="108" w:type="dxa"/>
              <w:bottom w:w="0" w:type="dxa"/>
              <w:right w:w="108" w:type="dxa"/>
            </w:tcMar>
            <w:hideMark/>
          </w:tcPr>
          <w:p w14:paraId="225A89A6" w14:textId="1A9BA37A" w:rsidR="00806BA4" w:rsidRPr="000672BF" w:rsidRDefault="00806BA4" w:rsidP="00865464">
            <w:pPr>
              <w:spacing w:line="276" w:lineRule="auto"/>
              <w:rPr>
                <w:rFonts w:eastAsia="Times New Roman" w:cstheme="minorHAnsi"/>
                <w:b/>
                <w:color w:val="515151" w:themeColor="text1" w:themeTint="D9"/>
              </w:rPr>
            </w:pPr>
            <w:r w:rsidRPr="000672BF">
              <w:rPr>
                <w:rFonts w:eastAsia="Times New Roman" w:cstheme="minorHAnsi"/>
                <w:color w:val="515151" w:themeColor="text1" w:themeTint="D9"/>
              </w:rPr>
              <w:t xml:space="preserve">Informeren van (toekomstige) ouders, (toekomstige) leerlingen en andere geïnteresseerden over de school, het geven en volgen van onderwijs, geven van informatie over diverse onderwijsactiviteiten zoals schoolreisjes, schoolfeesten, etc. </w:t>
            </w:r>
            <w:r w:rsidR="00E26E3D" w:rsidRPr="000672BF">
              <w:rPr>
                <w:rFonts w:eastAsia="Times New Roman" w:cstheme="minorHAnsi"/>
                <w:color w:val="515151" w:themeColor="text1" w:themeTint="D9"/>
              </w:rPr>
              <w:t xml:space="preserve">Hiermee wordt een indruk gegeven van de school. </w:t>
            </w:r>
          </w:p>
        </w:tc>
        <w:tc>
          <w:tcPr>
            <w:tcW w:w="1123" w:type="dxa"/>
            <w:tcBorders>
              <w:top w:val="nil"/>
              <w:left w:val="nil"/>
              <w:bottom w:val="single" w:sz="8" w:space="0" w:color="auto"/>
              <w:right w:val="single" w:sz="8" w:space="0" w:color="auto"/>
            </w:tcBorders>
          </w:tcPr>
          <w:p w14:paraId="068C879D" w14:textId="71E18AED"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ja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nee</w:t>
            </w:r>
          </w:p>
        </w:tc>
      </w:tr>
      <w:tr w:rsidR="00806BA4" w:rsidRPr="000672BF" w14:paraId="225A89AA" w14:textId="2737E5BA" w:rsidTr="00865464">
        <w:trPr>
          <w:trHeight w:val="833"/>
        </w:trPr>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222E92" w14:textId="451FA557" w:rsidR="005756F4" w:rsidRDefault="005756F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via de (besloten) s</w:t>
            </w:r>
            <w:r>
              <w:rPr>
                <w:rFonts w:eastAsia="Times New Roman" w:cstheme="minorHAnsi"/>
                <w:color w:val="515151" w:themeColor="text1" w:themeTint="D9"/>
              </w:rPr>
              <w:t>ite van het fototeam</w:t>
            </w:r>
          </w:p>
          <w:p w14:paraId="08C0908C" w14:textId="77777777" w:rsidR="005756F4" w:rsidRDefault="005756F4" w:rsidP="00865464">
            <w:pPr>
              <w:spacing w:line="276" w:lineRule="auto"/>
              <w:rPr>
                <w:rFonts w:eastAsia="Times New Roman" w:cstheme="minorHAnsi"/>
                <w:color w:val="515151" w:themeColor="text1" w:themeTint="D9"/>
              </w:rPr>
            </w:pPr>
          </w:p>
          <w:p w14:paraId="563734CB" w14:textId="1061888F" w:rsidR="00E26E3D" w:rsidRPr="00ED46C4" w:rsidRDefault="00806BA4" w:rsidP="00865464">
            <w:pPr>
              <w:spacing w:line="276" w:lineRule="auto"/>
              <w:rPr>
                <w:rFonts w:eastAsia="Times New Roman" w:cstheme="minorHAnsi"/>
                <w:b/>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w:t>
            </w:r>
            <w:r w:rsidR="00E26E3D" w:rsidRPr="000672BF">
              <w:rPr>
                <w:rFonts w:eastAsia="Times New Roman" w:cstheme="minorHAnsi"/>
                <w:color w:val="515151" w:themeColor="text1" w:themeTint="D9"/>
              </w:rPr>
              <w:t xml:space="preserve">via de (besloten) school-app </w:t>
            </w:r>
            <w:r w:rsidR="00ED46C4">
              <w:rPr>
                <w:rFonts w:eastAsia="Times New Roman" w:cstheme="minorHAnsi"/>
                <w:b/>
                <w:color w:val="515151" w:themeColor="text1" w:themeTint="D9"/>
              </w:rPr>
              <w:t>NVT</w:t>
            </w:r>
          </w:p>
          <w:p w14:paraId="3EDB9673" w14:textId="04D1AAD2" w:rsidR="00E26E3D" w:rsidRPr="00ED46C4" w:rsidRDefault="00E26E3D" w:rsidP="00865464">
            <w:pPr>
              <w:spacing w:line="276" w:lineRule="auto"/>
              <w:rPr>
                <w:rFonts w:eastAsia="Times New Roman" w:cstheme="minorHAnsi"/>
                <w:b/>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via het ouderportaal van de school</w:t>
            </w:r>
            <w:r w:rsidR="00ED46C4">
              <w:rPr>
                <w:rFonts w:eastAsia="Times New Roman" w:cstheme="minorHAnsi"/>
                <w:color w:val="515151" w:themeColor="text1" w:themeTint="D9"/>
              </w:rPr>
              <w:t xml:space="preserve"> </w:t>
            </w:r>
            <w:r w:rsidR="00ED46C4">
              <w:rPr>
                <w:rFonts w:eastAsia="Times New Roman" w:cstheme="minorHAnsi"/>
                <w:b/>
                <w:color w:val="515151" w:themeColor="text1" w:themeTint="D9"/>
              </w:rPr>
              <w:t>NVT</w:t>
            </w:r>
          </w:p>
          <w:p w14:paraId="225A89A8" w14:textId="300FBD61" w:rsidR="00806BA4" w:rsidRPr="000672BF" w:rsidRDefault="00E26E3D"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w:t>
            </w:r>
            <w:r w:rsidR="00806BA4" w:rsidRPr="000672BF">
              <w:rPr>
                <w:rFonts w:eastAsia="Times New Roman" w:cstheme="minorHAnsi"/>
                <w:color w:val="515151" w:themeColor="text1" w:themeTint="D9"/>
              </w:rPr>
              <w:t xml:space="preserve">op het besloten deel van de website van de school </w:t>
            </w:r>
            <w:r w:rsidR="00ED46C4" w:rsidRPr="00ED46C4">
              <w:rPr>
                <w:rFonts w:eastAsia="Times New Roman" w:cstheme="minorHAnsi"/>
                <w:b/>
                <w:color w:val="515151" w:themeColor="text1" w:themeTint="D9"/>
              </w:rPr>
              <w:t>NVT</w:t>
            </w:r>
            <w:r w:rsidR="00806BA4" w:rsidRPr="000672BF">
              <w:rPr>
                <w:rFonts w:eastAsia="Times New Roman" w:cstheme="minorHAnsi"/>
                <w:color w:val="515151" w:themeColor="text1" w:themeTint="D9"/>
              </w:rPr>
              <w:t>  </w:t>
            </w:r>
          </w:p>
        </w:tc>
        <w:tc>
          <w:tcPr>
            <w:tcW w:w="6191" w:type="dxa"/>
            <w:tcBorders>
              <w:top w:val="nil"/>
              <w:left w:val="nil"/>
              <w:bottom w:val="single" w:sz="8" w:space="0" w:color="auto"/>
              <w:right w:val="single" w:sz="8" w:space="0" w:color="auto"/>
            </w:tcBorders>
            <w:tcMar>
              <w:top w:w="0" w:type="dxa"/>
              <w:left w:w="108" w:type="dxa"/>
              <w:bottom w:w="0" w:type="dxa"/>
              <w:right w:w="108" w:type="dxa"/>
            </w:tcMar>
            <w:hideMark/>
          </w:tcPr>
          <w:p w14:paraId="225A89A9" w14:textId="6B4D737B"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Informeren van ouders en leerlingen over de onderwijsactiviteiten zoals</w:t>
            </w:r>
            <w:r w:rsidR="00E26E3D" w:rsidRPr="000672BF">
              <w:rPr>
                <w:rFonts w:eastAsia="Times New Roman" w:cstheme="minorHAnsi"/>
                <w:color w:val="515151" w:themeColor="text1" w:themeTint="D9"/>
              </w:rPr>
              <w:t xml:space="preserve"> lessen,</w:t>
            </w:r>
            <w:r w:rsidRPr="000672BF">
              <w:rPr>
                <w:rFonts w:eastAsia="Times New Roman" w:cstheme="minorHAnsi"/>
                <w:color w:val="515151" w:themeColor="text1" w:themeTint="D9"/>
              </w:rPr>
              <w:t xml:space="preserve"> schoolreisjes, excursies, schoolfeesten, etc. </w:t>
            </w:r>
          </w:p>
        </w:tc>
        <w:tc>
          <w:tcPr>
            <w:tcW w:w="1123" w:type="dxa"/>
            <w:tcBorders>
              <w:top w:val="nil"/>
              <w:left w:val="nil"/>
              <w:bottom w:val="single" w:sz="8" w:space="0" w:color="auto"/>
              <w:right w:val="single" w:sz="8" w:space="0" w:color="auto"/>
            </w:tcBorders>
          </w:tcPr>
          <w:p w14:paraId="2674D548" w14:textId="429BE656"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ja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nee</w:t>
            </w:r>
          </w:p>
        </w:tc>
      </w:tr>
      <w:tr w:rsidR="00806BA4" w:rsidRPr="000672BF" w14:paraId="225A89AD" w14:textId="6C127E8B" w:rsidTr="00865464">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5A89AB" w14:textId="1E457232"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in de (digitale) nieuwsbrief </w:t>
            </w:r>
          </w:p>
        </w:tc>
        <w:tc>
          <w:tcPr>
            <w:tcW w:w="6191" w:type="dxa"/>
            <w:tcBorders>
              <w:top w:val="nil"/>
              <w:left w:val="nil"/>
              <w:bottom w:val="single" w:sz="8" w:space="0" w:color="auto"/>
              <w:right w:val="single" w:sz="8" w:space="0" w:color="auto"/>
            </w:tcBorders>
            <w:tcMar>
              <w:top w:w="0" w:type="dxa"/>
              <w:left w:w="108" w:type="dxa"/>
              <w:bottom w:w="0" w:type="dxa"/>
              <w:right w:w="108" w:type="dxa"/>
            </w:tcMar>
            <w:hideMark/>
          </w:tcPr>
          <w:p w14:paraId="225A89AC" w14:textId="37DD25BE"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Ouders en leerlingen informeren over activiteiten en ontwikkelingen op en om school</w:t>
            </w:r>
            <w:r w:rsidR="00E26E3D" w:rsidRPr="000672BF">
              <w:rPr>
                <w:rFonts w:eastAsia="Times New Roman" w:cstheme="minorHAnsi"/>
                <w:color w:val="515151" w:themeColor="text1" w:themeTint="D9"/>
              </w:rPr>
              <w:t>.</w:t>
            </w:r>
          </w:p>
        </w:tc>
        <w:tc>
          <w:tcPr>
            <w:tcW w:w="1123" w:type="dxa"/>
            <w:tcBorders>
              <w:top w:val="nil"/>
              <w:left w:val="nil"/>
              <w:bottom w:val="single" w:sz="8" w:space="0" w:color="auto"/>
              <w:right w:val="single" w:sz="8" w:space="0" w:color="auto"/>
            </w:tcBorders>
          </w:tcPr>
          <w:p w14:paraId="1C8D8F3D" w14:textId="64E0C72A"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ja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nee</w:t>
            </w:r>
          </w:p>
        </w:tc>
      </w:tr>
      <w:tr w:rsidR="00806BA4" w:rsidRPr="000672BF" w14:paraId="225A89B2" w14:textId="4F46FE01" w:rsidTr="00865464">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5A89AE" w14:textId="6F2A1F29"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op sociale-media accounts van de school (Twitter, Facebook,</w:t>
            </w:r>
            <w:r w:rsidR="00454554">
              <w:rPr>
                <w:rFonts w:eastAsia="Times New Roman" w:cstheme="minorHAnsi"/>
                <w:color w:val="515151" w:themeColor="text1" w:themeTint="D9"/>
              </w:rPr>
              <w:t xml:space="preserve"> YouTube,</w:t>
            </w:r>
            <w:r w:rsidRPr="000672BF">
              <w:rPr>
                <w:rFonts w:eastAsia="Times New Roman" w:cstheme="minorHAnsi"/>
                <w:color w:val="515151" w:themeColor="text1" w:themeTint="D9"/>
              </w:rPr>
              <w:t xml:space="preserve"> Instagram)</w:t>
            </w:r>
          </w:p>
          <w:p w14:paraId="225A89AF" w14:textId="77777777" w:rsidR="00806BA4" w:rsidRPr="000672BF" w:rsidRDefault="00806BA4" w:rsidP="00865464">
            <w:pPr>
              <w:spacing w:line="276" w:lineRule="auto"/>
              <w:rPr>
                <w:rFonts w:eastAsia="Times New Roman" w:cstheme="minorHAnsi"/>
                <w:color w:val="515151" w:themeColor="text1" w:themeTint="D9"/>
              </w:rPr>
            </w:pPr>
          </w:p>
        </w:tc>
        <w:tc>
          <w:tcPr>
            <w:tcW w:w="6191" w:type="dxa"/>
            <w:tcBorders>
              <w:top w:val="nil"/>
              <w:left w:val="nil"/>
              <w:bottom w:val="single" w:sz="8" w:space="0" w:color="auto"/>
              <w:right w:val="single" w:sz="8" w:space="0" w:color="auto"/>
            </w:tcBorders>
            <w:tcMar>
              <w:top w:w="0" w:type="dxa"/>
              <w:left w:w="108" w:type="dxa"/>
              <w:bottom w:w="0" w:type="dxa"/>
              <w:right w:w="108" w:type="dxa"/>
            </w:tcMar>
          </w:tcPr>
          <w:p w14:paraId="225A89B1" w14:textId="67A7B6DA"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Informatie </w:t>
            </w:r>
            <w:r w:rsidR="00E26E3D" w:rsidRPr="000672BF">
              <w:rPr>
                <w:rFonts w:eastAsia="Times New Roman" w:cstheme="minorHAnsi"/>
                <w:color w:val="515151" w:themeColor="text1" w:themeTint="D9"/>
              </w:rPr>
              <w:t xml:space="preserve">en beeldmateriaal </w:t>
            </w:r>
            <w:r w:rsidRPr="000672BF">
              <w:rPr>
                <w:rFonts w:eastAsia="Times New Roman" w:cstheme="minorHAnsi"/>
                <w:color w:val="515151" w:themeColor="text1" w:themeTint="D9"/>
              </w:rPr>
              <w:t xml:space="preserve">verspreiden over activiteiten (zoals </w:t>
            </w:r>
            <w:r w:rsidR="00E26E3D" w:rsidRPr="000672BF">
              <w:rPr>
                <w:rFonts w:eastAsia="Times New Roman" w:cstheme="minorHAnsi"/>
                <w:color w:val="515151" w:themeColor="text1" w:themeTint="D9"/>
              </w:rPr>
              <w:t xml:space="preserve">excursies en </w:t>
            </w:r>
            <w:r w:rsidRPr="000672BF">
              <w:rPr>
                <w:rFonts w:eastAsia="Times New Roman" w:cstheme="minorHAnsi"/>
                <w:color w:val="515151" w:themeColor="text1" w:themeTint="D9"/>
              </w:rPr>
              <w:t xml:space="preserve">schoolreisjes) en ontwikkelingen op </w:t>
            </w:r>
            <w:r w:rsidR="00E26E3D" w:rsidRPr="000672BF">
              <w:rPr>
                <w:rFonts w:eastAsia="Times New Roman" w:cstheme="minorHAnsi"/>
                <w:color w:val="515151" w:themeColor="text1" w:themeTint="D9"/>
              </w:rPr>
              <w:t xml:space="preserve">en rondom </w:t>
            </w:r>
            <w:r w:rsidRPr="000672BF">
              <w:rPr>
                <w:rFonts w:eastAsia="Times New Roman" w:cstheme="minorHAnsi"/>
                <w:color w:val="515151" w:themeColor="text1" w:themeTint="D9"/>
              </w:rPr>
              <w:t>school. Het delen van beeldmateriaal geeft een indruk over het gegeven onderwijs op school.</w:t>
            </w:r>
          </w:p>
        </w:tc>
        <w:tc>
          <w:tcPr>
            <w:tcW w:w="1123" w:type="dxa"/>
            <w:tcBorders>
              <w:top w:val="nil"/>
              <w:left w:val="nil"/>
              <w:bottom w:val="single" w:sz="8" w:space="0" w:color="auto"/>
              <w:right w:val="single" w:sz="8" w:space="0" w:color="auto"/>
            </w:tcBorders>
          </w:tcPr>
          <w:p w14:paraId="718B4886" w14:textId="1F3BEA7D" w:rsidR="00806BA4" w:rsidRPr="000672BF" w:rsidRDefault="00806BA4" w:rsidP="00865464">
            <w:pPr>
              <w:spacing w:line="276" w:lineRule="auto"/>
              <w:rPr>
                <w:rFonts w:eastAsia="Times New Roman" w:cstheme="minorHAnsi"/>
                <w:color w:val="515151" w:themeColor="text1" w:themeTint="D9"/>
              </w:rPr>
            </w:pPr>
            <w:r w:rsidRPr="000672BF">
              <w:rPr>
                <w:rFonts w:eastAsia="Times New Roman" w:cstheme="minorHAnsi"/>
                <w:color w:val="515151" w:themeColor="text1" w:themeTint="D9"/>
              </w:rPr>
              <w:t xml:space="preserve">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ja     </w:t>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nee</w:t>
            </w:r>
          </w:p>
        </w:tc>
      </w:tr>
    </w:tbl>
    <w:p w14:paraId="225A89B4" w14:textId="2384BDD5" w:rsidR="00717F62" w:rsidRPr="000672BF" w:rsidRDefault="00717F62" w:rsidP="00865464">
      <w:pPr>
        <w:spacing w:line="276" w:lineRule="auto"/>
      </w:pPr>
    </w:p>
    <w:p w14:paraId="72545317" w14:textId="02751FD9" w:rsidR="000672BF" w:rsidRPr="000672BF" w:rsidRDefault="00E26E3D" w:rsidP="00865464">
      <w:pPr>
        <w:spacing w:line="276" w:lineRule="auto"/>
      </w:pPr>
      <w:r w:rsidRPr="000672BF">
        <w:t xml:space="preserve">De school maakt ook klassenfoto’s. Deze foto wordt beschikbaar gesteld aan alle ouders en leerlingen van de klas als leuke herinnering voor later. </w:t>
      </w:r>
      <w:r w:rsidR="000672BF" w:rsidRPr="000672BF">
        <w:t xml:space="preserve">De klassenfoto </w:t>
      </w:r>
      <w:r w:rsidR="005756F4">
        <w:t xml:space="preserve">kan worden </w:t>
      </w:r>
      <w:r w:rsidR="000672BF" w:rsidRPr="000672BF">
        <w:t xml:space="preserve">gepubliceerd (toestemming voor het gebruik van de klassenfoto valt onder te toestemming die in de tabel hiervoor wordt gevraagd). </w:t>
      </w:r>
    </w:p>
    <w:p w14:paraId="64FE9A69" w14:textId="77777777" w:rsidR="000672BF" w:rsidRPr="000672BF" w:rsidRDefault="000672BF" w:rsidP="00865464">
      <w:pPr>
        <w:spacing w:line="276" w:lineRule="auto"/>
      </w:pPr>
    </w:p>
    <w:p w14:paraId="70FBAC0F" w14:textId="23D0898D" w:rsidR="000672BF" w:rsidRPr="000672BF" w:rsidRDefault="00E26E3D" w:rsidP="00865464">
      <w:pPr>
        <w:spacing w:line="276" w:lineRule="auto"/>
      </w:pPr>
      <w:r w:rsidRPr="000672BF">
        <w:t>O</w:t>
      </w:r>
      <w:r w:rsidR="000672BF" w:rsidRPr="000672BF">
        <w:t xml:space="preserve">ndergetekende geeft </w:t>
      </w:r>
    </w:p>
    <w:p w14:paraId="63DC0C49" w14:textId="70F97300" w:rsidR="000672BF" w:rsidRPr="000672BF" w:rsidRDefault="000672BF" w:rsidP="00865464">
      <w:pPr>
        <w:spacing w:line="276" w:lineRule="auto"/>
      </w:pP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w:t>
      </w:r>
      <w:r w:rsidRPr="000672BF">
        <w:t xml:space="preserve">wel </w:t>
      </w:r>
      <w:r w:rsidR="00865464">
        <w:tab/>
      </w:r>
      <w:r w:rsidRPr="000672BF">
        <w:rPr>
          <w:rFonts w:eastAsia="Times New Roman" w:cstheme="minorHAnsi"/>
          <w:color w:val="515151" w:themeColor="text1" w:themeTint="D9"/>
        </w:rPr>
        <w:sym w:font="Symbol" w:char="F0A0"/>
      </w:r>
      <w:r w:rsidRPr="000672BF">
        <w:rPr>
          <w:rFonts w:eastAsia="Times New Roman" w:cstheme="minorHAnsi"/>
          <w:color w:val="515151" w:themeColor="text1" w:themeTint="D9"/>
        </w:rPr>
        <w:t xml:space="preserve"> </w:t>
      </w:r>
      <w:r w:rsidRPr="000672BF">
        <w:t xml:space="preserve">niet </w:t>
      </w:r>
    </w:p>
    <w:p w14:paraId="656CCA68" w14:textId="6DD37D7F" w:rsidR="000672BF" w:rsidRPr="000672BF" w:rsidRDefault="00865464" w:rsidP="00865464">
      <w:pPr>
        <w:spacing w:line="276" w:lineRule="auto"/>
      </w:pPr>
      <w:r w:rsidRPr="000672BF">
        <w:t xml:space="preserve">toestemming* om de leerling </w:t>
      </w:r>
      <w:r w:rsidR="000672BF" w:rsidRPr="000672BF">
        <w:t xml:space="preserve">op de klassenfoto te zetten. </w:t>
      </w:r>
    </w:p>
    <w:p w14:paraId="73074FD5" w14:textId="77777777" w:rsidR="00E26E3D" w:rsidRPr="000672BF" w:rsidRDefault="00E26E3D" w:rsidP="00865464">
      <w:pPr>
        <w:spacing w:line="276" w:lineRule="auto"/>
      </w:pPr>
    </w:p>
    <w:p w14:paraId="225A89B5" w14:textId="33A38290" w:rsidR="00717F62" w:rsidRPr="000672BF" w:rsidRDefault="00A3730D" w:rsidP="00865464">
      <w:pPr>
        <w:spacing w:line="276" w:lineRule="auto"/>
        <w:jc w:val="both"/>
      </w:pPr>
      <w:r w:rsidRPr="000672BF">
        <w:t xml:space="preserve">* aankruisen </w:t>
      </w:r>
      <w:r w:rsidR="00E26E3D" w:rsidRPr="000672BF">
        <w:t>wat van toepassing is</w:t>
      </w:r>
    </w:p>
    <w:p w14:paraId="225A89B6" w14:textId="77777777" w:rsidR="00507880" w:rsidRPr="000672BF" w:rsidRDefault="00507880" w:rsidP="00865464">
      <w:pPr>
        <w:spacing w:line="276" w:lineRule="auto"/>
        <w:jc w:val="both"/>
      </w:pPr>
    </w:p>
    <w:p w14:paraId="225A89BA" w14:textId="77777777" w:rsidR="00717F62" w:rsidRPr="000672BF" w:rsidRDefault="00717F62" w:rsidP="00865464">
      <w:pPr>
        <w:spacing w:line="276" w:lineRule="auto"/>
        <w:jc w:val="both"/>
      </w:pPr>
    </w:p>
    <w:p w14:paraId="225A89BB" w14:textId="51E41A5C" w:rsidR="00717F62" w:rsidRPr="000672BF" w:rsidRDefault="00E26E3D" w:rsidP="00865464">
      <w:pPr>
        <w:spacing w:line="276" w:lineRule="auto"/>
        <w:jc w:val="both"/>
      </w:pPr>
      <w:r w:rsidRPr="000672BF">
        <w:t>Plaats en d</w:t>
      </w:r>
      <w:r w:rsidR="00717F62" w:rsidRPr="000672BF">
        <w:t>atum</w:t>
      </w:r>
      <w:r w:rsidRPr="000672BF">
        <w:t xml:space="preserve"> ondertekening</w:t>
      </w:r>
      <w:r w:rsidR="00717F62" w:rsidRPr="000672BF">
        <w:t xml:space="preserve">: </w:t>
      </w:r>
      <w:r w:rsidRPr="000672BF">
        <w:tab/>
      </w:r>
      <w:r w:rsidR="00717F62" w:rsidRPr="000672BF">
        <w:t>..............................................................................</w:t>
      </w:r>
    </w:p>
    <w:p w14:paraId="225A89BC" w14:textId="77777777" w:rsidR="00507880" w:rsidRPr="000672BF" w:rsidRDefault="00507880" w:rsidP="00865464">
      <w:pPr>
        <w:spacing w:line="276" w:lineRule="auto"/>
        <w:jc w:val="both"/>
      </w:pPr>
    </w:p>
    <w:p w14:paraId="0D051C4E" w14:textId="4FC7DEF2" w:rsidR="00E26E3D" w:rsidRPr="000672BF" w:rsidRDefault="00717F62" w:rsidP="00865464">
      <w:pPr>
        <w:spacing w:line="276" w:lineRule="auto"/>
        <w:jc w:val="both"/>
      </w:pPr>
      <w:r w:rsidRPr="000672BF">
        <w:t>Handtekening ouder/verzorger:</w:t>
      </w:r>
      <w:r w:rsidR="00A3730D" w:rsidRPr="000672BF">
        <w:tab/>
      </w:r>
      <w:r w:rsidR="00E26E3D" w:rsidRPr="000672BF">
        <w:tab/>
      </w:r>
      <w:r w:rsidR="00E26E3D" w:rsidRPr="000672BF">
        <w:tab/>
        <w:t xml:space="preserve"> </w:t>
      </w:r>
    </w:p>
    <w:p w14:paraId="440C7E14" w14:textId="77777777" w:rsidR="00E26E3D" w:rsidRPr="000672BF" w:rsidRDefault="00E26E3D" w:rsidP="00865464">
      <w:pPr>
        <w:spacing w:line="276" w:lineRule="auto"/>
        <w:jc w:val="both"/>
      </w:pPr>
    </w:p>
    <w:p w14:paraId="6069D4DB" w14:textId="7C186AD8" w:rsidR="00E26E3D" w:rsidRPr="000672BF" w:rsidRDefault="00717F62" w:rsidP="00865464">
      <w:pPr>
        <w:spacing w:line="276" w:lineRule="auto"/>
        <w:jc w:val="both"/>
      </w:pPr>
      <w:r w:rsidRPr="000672BF">
        <w:t>.............................................</w:t>
      </w:r>
      <w:r w:rsidR="00E26E3D" w:rsidRPr="000672BF">
        <w:t>....</w:t>
      </w:r>
      <w:r w:rsidR="00E26E3D" w:rsidRPr="000672BF">
        <w:tab/>
      </w:r>
      <w:r w:rsidR="00E26E3D" w:rsidRPr="000672BF">
        <w:tab/>
      </w:r>
      <w:r w:rsidR="00E26E3D" w:rsidRPr="000672BF">
        <w:tab/>
        <w:t>.</w:t>
      </w:r>
    </w:p>
    <w:p w14:paraId="225A89C1" w14:textId="28E1258A" w:rsidR="00D2478D" w:rsidRPr="000672BF" w:rsidRDefault="00D2478D" w:rsidP="00865464">
      <w:pPr>
        <w:spacing w:line="276" w:lineRule="auto"/>
        <w:jc w:val="both"/>
      </w:pPr>
    </w:p>
    <w:p w14:paraId="225A89C2" w14:textId="0D886ED3" w:rsidR="00D2478D" w:rsidRDefault="00E26E3D" w:rsidP="00865464">
      <w:pPr>
        <w:spacing w:line="276" w:lineRule="auto"/>
        <w:jc w:val="both"/>
      </w:pPr>
      <w:r w:rsidRPr="000672BF">
        <w:t xml:space="preserve">Naam ouder/verzorger: </w:t>
      </w:r>
    </w:p>
    <w:p w14:paraId="46105098" w14:textId="77777777" w:rsidR="00865464" w:rsidRPr="000672BF" w:rsidRDefault="00865464" w:rsidP="00865464">
      <w:pPr>
        <w:spacing w:line="276" w:lineRule="auto"/>
        <w:jc w:val="both"/>
      </w:pPr>
    </w:p>
    <w:p w14:paraId="1C53F8D1" w14:textId="0DB05194" w:rsidR="00E26E3D" w:rsidRDefault="00E26E3D" w:rsidP="00865464">
      <w:pPr>
        <w:spacing w:line="276" w:lineRule="auto"/>
        <w:jc w:val="both"/>
      </w:pPr>
      <w:r w:rsidRPr="000672BF">
        <w:t>..................................................</w:t>
      </w:r>
    </w:p>
    <w:sectPr w:rsidR="00E26E3D" w:rsidSect="000672BF">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4409" w14:textId="77777777" w:rsidR="00CD26D3" w:rsidRDefault="00CD26D3">
      <w:r>
        <w:separator/>
      </w:r>
    </w:p>
  </w:endnote>
  <w:endnote w:type="continuationSeparator" w:id="0">
    <w:p w14:paraId="720409AF" w14:textId="77777777" w:rsidR="00CD26D3" w:rsidRDefault="00CD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4AC3" w14:textId="77777777" w:rsidR="00CD26D3" w:rsidRDefault="00CD26D3">
      <w:r>
        <w:t>Jonker</w:t>
      </w:r>
      <w:r>
        <w:separator/>
      </w:r>
    </w:p>
  </w:footnote>
  <w:footnote w:type="continuationSeparator" w:id="0">
    <w:p w14:paraId="71D4A6E2" w14:textId="77777777" w:rsidR="00CD26D3" w:rsidRDefault="00CD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89EA" w14:textId="77777777" w:rsidR="00680658" w:rsidRDefault="00680658"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49657D"/>
    <w:multiLevelType w:val="hybridMultilevel"/>
    <w:tmpl w:val="92A68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4"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62"/>
    <w:rsid w:val="000008EA"/>
    <w:rsid w:val="0000160F"/>
    <w:rsid w:val="0000497F"/>
    <w:rsid w:val="0001398B"/>
    <w:rsid w:val="0003377A"/>
    <w:rsid w:val="00033CF7"/>
    <w:rsid w:val="000401DC"/>
    <w:rsid w:val="00044B2D"/>
    <w:rsid w:val="000457DE"/>
    <w:rsid w:val="00051C8A"/>
    <w:rsid w:val="000523C0"/>
    <w:rsid w:val="000556E8"/>
    <w:rsid w:val="00056442"/>
    <w:rsid w:val="000672BF"/>
    <w:rsid w:val="000725D8"/>
    <w:rsid w:val="00072906"/>
    <w:rsid w:val="00074301"/>
    <w:rsid w:val="00083B06"/>
    <w:rsid w:val="00087B61"/>
    <w:rsid w:val="00087E2A"/>
    <w:rsid w:val="00097B9C"/>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9"/>
    <w:rsid w:val="0014375C"/>
    <w:rsid w:val="00146A87"/>
    <w:rsid w:val="00160BCC"/>
    <w:rsid w:val="00167174"/>
    <w:rsid w:val="001671D1"/>
    <w:rsid w:val="00167352"/>
    <w:rsid w:val="0017111D"/>
    <w:rsid w:val="00180295"/>
    <w:rsid w:val="001806B4"/>
    <w:rsid w:val="00185D2A"/>
    <w:rsid w:val="00186D32"/>
    <w:rsid w:val="001879CC"/>
    <w:rsid w:val="001879E6"/>
    <w:rsid w:val="001929B1"/>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C1F64"/>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7B83"/>
    <w:rsid w:val="00414780"/>
    <w:rsid w:val="00420276"/>
    <w:rsid w:val="00420BB2"/>
    <w:rsid w:val="00421DCA"/>
    <w:rsid w:val="00430E65"/>
    <w:rsid w:val="00440A16"/>
    <w:rsid w:val="00442581"/>
    <w:rsid w:val="00442989"/>
    <w:rsid w:val="004456FD"/>
    <w:rsid w:val="00454554"/>
    <w:rsid w:val="004565BF"/>
    <w:rsid w:val="00456AF7"/>
    <w:rsid w:val="00460EA8"/>
    <w:rsid w:val="00462719"/>
    <w:rsid w:val="004652F4"/>
    <w:rsid w:val="00476FE1"/>
    <w:rsid w:val="00482BD2"/>
    <w:rsid w:val="00486965"/>
    <w:rsid w:val="00486DD1"/>
    <w:rsid w:val="00487C9C"/>
    <w:rsid w:val="004A18FC"/>
    <w:rsid w:val="004A41C0"/>
    <w:rsid w:val="004A4C4F"/>
    <w:rsid w:val="004A56F6"/>
    <w:rsid w:val="004A623E"/>
    <w:rsid w:val="004B13F8"/>
    <w:rsid w:val="004B159D"/>
    <w:rsid w:val="004B2933"/>
    <w:rsid w:val="004B3DC9"/>
    <w:rsid w:val="004B4A25"/>
    <w:rsid w:val="004D73B4"/>
    <w:rsid w:val="004D7E4C"/>
    <w:rsid w:val="004D7F93"/>
    <w:rsid w:val="004E63A9"/>
    <w:rsid w:val="004F01C7"/>
    <w:rsid w:val="004F0478"/>
    <w:rsid w:val="004F328F"/>
    <w:rsid w:val="004F5C7F"/>
    <w:rsid w:val="00507266"/>
    <w:rsid w:val="00507880"/>
    <w:rsid w:val="00507AC7"/>
    <w:rsid w:val="00507D63"/>
    <w:rsid w:val="00511836"/>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5E70"/>
    <w:rsid w:val="00566B03"/>
    <w:rsid w:val="005756F4"/>
    <w:rsid w:val="00585907"/>
    <w:rsid w:val="005877FD"/>
    <w:rsid w:val="0059352F"/>
    <w:rsid w:val="00596466"/>
    <w:rsid w:val="00596DDD"/>
    <w:rsid w:val="005A5716"/>
    <w:rsid w:val="005B5CBC"/>
    <w:rsid w:val="005C3F58"/>
    <w:rsid w:val="005C550D"/>
    <w:rsid w:val="005C65B1"/>
    <w:rsid w:val="005E0594"/>
    <w:rsid w:val="005E655A"/>
    <w:rsid w:val="005F77AE"/>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1F2F"/>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6F36A0"/>
    <w:rsid w:val="0070557B"/>
    <w:rsid w:val="007109C1"/>
    <w:rsid w:val="007152D8"/>
    <w:rsid w:val="0071545D"/>
    <w:rsid w:val="0071771C"/>
    <w:rsid w:val="00717765"/>
    <w:rsid w:val="00717F62"/>
    <w:rsid w:val="00723B26"/>
    <w:rsid w:val="00730981"/>
    <w:rsid w:val="00732A9D"/>
    <w:rsid w:val="00735780"/>
    <w:rsid w:val="00736CFB"/>
    <w:rsid w:val="007443C6"/>
    <w:rsid w:val="00746B47"/>
    <w:rsid w:val="00760452"/>
    <w:rsid w:val="00762F54"/>
    <w:rsid w:val="00767764"/>
    <w:rsid w:val="00767F99"/>
    <w:rsid w:val="00772586"/>
    <w:rsid w:val="007753BF"/>
    <w:rsid w:val="00775A35"/>
    <w:rsid w:val="00776F9D"/>
    <w:rsid w:val="007844EC"/>
    <w:rsid w:val="007B2954"/>
    <w:rsid w:val="007B5352"/>
    <w:rsid w:val="007D60A7"/>
    <w:rsid w:val="007E0BF9"/>
    <w:rsid w:val="007F0A04"/>
    <w:rsid w:val="00801CE4"/>
    <w:rsid w:val="00803682"/>
    <w:rsid w:val="00806BA4"/>
    <w:rsid w:val="00820AEC"/>
    <w:rsid w:val="00824BF7"/>
    <w:rsid w:val="008315F5"/>
    <w:rsid w:val="0084209A"/>
    <w:rsid w:val="00843052"/>
    <w:rsid w:val="008509F0"/>
    <w:rsid w:val="0085528E"/>
    <w:rsid w:val="0086395E"/>
    <w:rsid w:val="00864050"/>
    <w:rsid w:val="00865464"/>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8F73C2"/>
    <w:rsid w:val="00901B75"/>
    <w:rsid w:val="00902EEB"/>
    <w:rsid w:val="009041D4"/>
    <w:rsid w:val="00905A48"/>
    <w:rsid w:val="009106FA"/>
    <w:rsid w:val="00911950"/>
    <w:rsid w:val="009200BA"/>
    <w:rsid w:val="00922821"/>
    <w:rsid w:val="009247B4"/>
    <w:rsid w:val="00931983"/>
    <w:rsid w:val="00937762"/>
    <w:rsid w:val="009426F3"/>
    <w:rsid w:val="009576B5"/>
    <w:rsid w:val="00957E0C"/>
    <w:rsid w:val="009601D2"/>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234D"/>
    <w:rsid w:val="00A171E6"/>
    <w:rsid w:val="00A17955"/>
    <w:rsid w:val="00A244AF"/>
    <w:rsid w:val="00A24D2B"/>
    <w:rsid w:val="00A340E2"/>
    <w:rsid w:val="00A3426A"/>
    <w:rsid w:val="00A3730D"/>
    <w:rsid w:val="00A4056C"/>
    <w:rsid w:val="00A519F6"/>
    <w:rsid w:val="00A537DE"/>
    <w:rsid w:val="00A56FD1"/>
    <w:rsid w:val="00A614E7"/>
    <w:rsid w:val="00A675C6"/>
    <w:rsid w:val="00A70EB4"/>
    <w:rsid w:val="00A718EC"/>
    <w:rsid w:val="00A77CC6"/>
    <w:rsid w:val="00A8183B"/>
    <w:rsid w:val="00A86F9A"/>
    <w:rsid w:val="00A94003"/>
    <w:rsid w:val="00AA2932"/>
    <w:rsid w:val="00AA2BE4"/>
    <w:rsid w:val="00AA7A1A"/>
    <w:rsid w:val="00AB7237"/>
    <w:rsid w:val="00AC1280"/>
    <w:rsid w:val="00AC1627"/>
    <w:rsid w:val="00AE515A"/>
    <w:rsid w:val="00AE5A87"/>
    <w:rsid w:val="00AE6141"/>
    <w:rsid w:val="00AF3E0D"/>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E6C5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2A45"/>
    <w:rsid w:val="00CA6AB5"/>
    <w:rsid w:val="00CB670E"/>
    <w:rsid w:val="00CC41F6"/>
    <w:rsid w:val="00CD26D3"/>
    <w:rsid w:val="00CD410B"/>
    <w:rsid w:val="00CD47D3"/>
    <w:rsid w:val="00CE138B"/>
    <w:rsid w:val="00CE6D7E"/>
    <w:rsid w:val="00CF0D9F"/>
    <w:rsid w:val="00CF5D5F"/>
    <w:rsid w:val="00D04144"/>
    <w:rsid w:val="00D07F7E"/>
    <w:rsid w:val="00D10AB5"/>
    <w:rsid w:val="00D16486"/>
    <w:rsid w:val="00D2478D"/>
    <w:rsid w:val="00D24C98"/>
    <w:rsid w:val="00D36AB6"/>
    <w:rsid w:val="00D3746E"/>
    <w:rsid w:val="00D451BC"/>
    <w:rsid w:val="00D518F3"/>
    <w:rsid w:val="00D5438E"/>
    <w:rsid w:val="00D57F0D"/>
    <w:rsid w:val="00D714B8"/>
    <w:rsid w:val="00D738F5"/>
    <w:rsid w:val="00D77104"/>
    <w:rsid w:val="00D81A85"/>
    <w:rsid w:val="00D82CCF"/>
    <w:rsid w:val="00D83EB0"/>
    <w:rsid w:val="00D923B3"/>
    <w:rsid w:val="00DA2E4D"/>
    <w:rsid w:val="00DA35E2"/>
    <w:rsid w:val="00DA78FF"/>
    <w:rsid w:val="00DA7C37"/>
    <w:rsid w:val="00DB2DE9"/>
    <w:rsid w:val="00DB53F0"/>
    <w:rsid w:val="00DC08AC"/>
    <w:rsid w:val="00DC33F1"/>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26E3D"/>
    <w:rsid w:val="00E30453"/>
    <w:rsid w:val="00E43121"/>
    <w:rsid w:val="00E515FB"/>
    <w:rsid w:val="00E54844"/>
    <w:rsid w:val="00E56875"/>
    <w:rsid w:val="00E56D22"/>
    <w:rsid w:val="00E60346"/>
    <w:rsid w:val="00E61C65"/>
    <w:rsid w:val="00E6343B"/>
    <w:rsid w:val="00E729CF"/>
    <w:rsid w:val="00E73174"/>
    <w:rsid w:val="00E76A8A"/>
    <w:rsid w:val="00E8499E"/>
    <w:rsid w:val="00E878E5"/>
    <w:rsid w:val="00EA54EE"/>
    <w:rsid w:val="00EA569D"/>
    <w:rsid w:val="00EB18E9"/>
    <w:rsid w:val="00EB35B3"/>
    <w:rsid w:val="00EB6B8D"/>
    <w:rsid w:val="00EC008E"/>
    <w:rsid w:val="00EC07D7"/>
    <w:rsid w:val="00EC76A8"/>
    <w:rsid w:val="00ED3931"/>
    <w:rsid w:val="00ED46C4"/>
    <w:rsid w:val="00ED69C8"/>
    <w:rsid w:val="00ED6C06"/>
    <w:rsid w:val="00EE028F"/>
    <w:rsid w:val="00EE32C2"/>
    <w:rsid w:val="00EF403D"/>
    <w:rsid w:val="00EF4B8B"/>
    <w:rsid w:val="00F01AEC"/>
    <w:rsid w:val="00F064A1"/>
    <w:rsid w:val="00F210F8"/>
    <w:rsid w:val="00F2266F"/>
    <w:rsid w:val="00F24C97"/>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4C0A"/>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A89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8" ma:contentTypeDescription="Een nieuw document maken." ma:contentTypeScope="" ma:versionID="f6fe69c006329856165005d9e7f60e71">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d5d54a6f21fc182b83ef55ba3f4321f"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A10D4-754E-4F53-88FB-74A13D52E9FC}">
  <ds:schemaRefs>
    <ds:schemaRef ds:uri="http://schemas.microsoft.com/sharepoint/v3/contenttype/forms"/>
  </ds:schemaRefs>
</ds:datastoreItem>
</file>

<file path=customXml/itemProps2.xml><?xml version="1.0" encoding="utf-8"?>
<ds:datastoreItem xmlns:ds="http://schemas.openxmlformats.org/officeDocument/2006/customXml" ds:itemID="{32ADA32D-922E-46D9-9164-832E10905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7B8BC-B546-4360-BD17-71A70DD01DE7}">
  <ds:schemaRefs>
    <ds:schemaRef ds:uri="http://schemas.microsoft.com/office/2006/metadata/properties"/>
    <ds:schemaRef ds:uri="http://schemas.microsoft.com/office/infopath/2007/PartnerControls"/>
    <ds:schemaRef ds:uri="283e8c93-f899-4eaf-a353-0a94f3052241"/>
  </ds:schemaRefs>
</ds:datastoreItem>
</file>

<file path=customXml/itemProps4.xml><?xml version="1.0" encoding="utf-8"?>
<ds:datastoreItem xmlns:ds="http://schemas.openxmlformats.org/officeDocument/2006/customXml" ds:itemID="{C959B161-C702-4B50-B271-1F5DF802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 Vos</dc:creator>
  <cp:lastModifiedBy>Mercedes Nottet</cp:lastModifiedBy>
  <cp:revision>2</cp:revision>
  <cp:lastPrinted>2012-06-25T09:46:00Z</cp:lastPrinted>
  <dcterms:created xsi:type="dcterms:W3CDTF">2019-05-13T06:58:00Z</dcterms:created>
  <dcterms:modified xsi:type="dcterms:W3CDTF">2019-05-13T06:58:00Z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